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1"/>
        <w:gridCol w:w="1652"/>
        <w:gridCol w:w="6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 był Adoniasz,* syn Chaggit,** piątym Szefatiasz,*** syn**** Abital,*****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Adoniasz, </w:t>
      </w:r>
      <w:r>
        <w:rPr>
          <w:rtl/>
        </w:rPr>
        <w:t>אֲדֹנִּיָה</w:t>
      </w:r>
      <w:r>
        <w:rPr>
          <w:rtl w:val="0"/>
        </w:rPr>
        <w:t xml:space="preserve"> , czyli: JHWH jest Panem.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Chaggit, </w:t>
      </w:r>
      <w:r>
        <w:rPr>
          <w:rtl/>
        </w:rPr>
        <w:t>חַּגִית</w:t>
      </w:r>
      <w:r>
        <w:rPr>
          <w:rtl w:val="0"/>
        </w:rPr>
        <w:t xml:space="preserve"> , czyli: świąteczna.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Szefatiasz, ׁ</w:t>
      </w:r>
      <w:r>
        <w:rPr>
          <w:rtl/>
        </w:rPr>
        <w:t>שְפַטְיָה</w:t>
      </w:r>
      <w:r>
        <w:rPr>
          <w:rtl w:val="0"/>
        </w:rPr>
        <w:t xml:space="preserve"> , czyli: JHWH osądził.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Wg 4QSam a : należący do Abital, </w:t>
      </w:r>
      <w:r>
        <w:rPr>
          <w:rtl/>
        </w:rPr>
        <w:t>לאביטל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Abital, </w:t>
      </w:r>
      <w:r>
        <w:rPr>
          <w:rtl/>
        </w:rPr>
        <w:t>אֲבִיטָל</w:t>
      </w:r>
      <w:r>
        <w:rPr>
          <w:rtl w:val="0"/>
        </w:rPr>
        <w:t xml:space="preserve"> , czyli: mój ojciec jest ochroną (l. rosą).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2024-05-14T10:46:37Z</dcterms:modified>
</cp:coreProperties>
</file>