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8"/>
        <w:gridCol w:w="1430"/>
        <w:gridCol w:w="6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trwała wojna między domem Saula a domem Dawida, Abner wyraźnie umacniał się w domu Saula.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2024-05-14T05:55:36Z</dcterms:modified>
</cp:coreProperties>
</file>