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z kolei syna imieniem Mefiboszet.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Cierpiał on na niesprawność nóg. Kiedy miał pięć lat, nadeszła z Jizreela wieść o śmierci Saula i Jonatana. Wówczas niańka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Mefiboszeta rzuciła się z nim do ucieczki, lecz przy całym pośpiechu upadł on i doznał urazu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Jonatan, syn Saula, miał jednego syna chromego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Gdy miał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lat, a nadeszła wieść z Jizreel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 i Jonatana, jego piastunka pochwyciła go i uciekła. Ale w pośpiechu tej ucieczki upadł i został kaleką. Miał na imię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Jonatas, syn Saulów, miał syna słabego na nogi. Bo mu pięć lat było, kiedy przyszła wieść o Saulu i o Jonacie z Jezraela, i wziąwszy go mamka jego, uciekała. A gdy się kwapiła, żeby uciekła, upadł i stał się chromym, a miał imię Mifiboset.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syna kulawego na obie nogi. Gdy bowiem miał pięć lat, a z Jezreel nadeszła wtedy wieść o śmierci Saula i Jonatana, zabrała go jego piastunka, aby uciekać, lecz w pośpiechu tej ucieczki on wypadł jej i przez to okulał. Nazywał się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syna, który kulał na obie nogi. Miał pięć lat, gdy z Jizreel przyszła wiadomość o Saulu i Jonatanie. Wówczas jego piastunka chwyciła go i zaczęła uciekać, lecz podczas pośpiesznej ucieczki chłopiec upadł i okulał. Na imię miał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pozostawił syna imieniem Meribbaal, który miał niewładne obie nogi. Meribbaal miał pięć lat, kiedy z Jezreel nadeszła wieść o śmierci Saula i Jonatana. Jego piastunka pochwyciła go w ramiona i zaczęła uciekać, ale w pośpiechu wypuściła go z rąk, przez co został kaleką.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kulejącego na obie nogi. Miał on pięć lat, gdy nadeszła wiadomość z Jizreel o Saulu i Jonatanie. Wtedy jego piastunka chwyciła go i uciekła, lecz w pośpiechu ucieczki [chłopiec] upadł i pozostał kulawy.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potomek Saula – Jonatan, miał syna chromego na obie nogi; liczył on pięć lat, gdy z Jezreelu doszła wiadomość o Saulu i Jonatanie. Wtedy jego piastunka go zabrała i uciekła; jednak w pośpiechu ucieczki upadł i stał się chromym; jego imię to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utykającego na nogi. Kiedy miał pięć lat, nadeszła z Jizreel wiadomość o Saulu i Jonatanie; a jego piastunka wzięła go i uciekła, lecz gdy w popłochu rzuciła się do ucieczki, upadł on i okulał. Na imię mu było Mefiboszet.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2024-05-14T19:23:40Z</dcterms:modified>
</cp:coreProperties>
</file>