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też weszli,* do wnętrza domu,** aby wziąć jej pszenicę, i pchnęli go pod piąte (żebro)*** – i Rekab z Baaną, swoim bratem, zbiegli.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Tutaj też weszli, ּ</w:t>
      </w:r>
      <w:r>
        <w:rPr>
          <w:rtl/>
        </w:rPr>
        <w:t>בָאּו וְהֵּנָה</w:t>
      </w:r>
      <w:r>
        <w:rPr>
          <w:rtl w:val="0"/>
        </w:rPr>
        <w:t xml:space="preserve"> : lub: a one weszły.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one poszły do wnętrza domu, </w:t>
      </w:r>
      <w:r>
        <w:rPr>
          <w:rtl/>
        </w:rPr>
        <w:t>עַד־ּתֹוְך הַּבַיִת וְהֵּנָהּבָאּו : (1</w:t>
      </w:r>
      <w:r>
        <w:rPr>
          <w:rtl w:val="0"/>
        </w:rPr>
        <w:t xml:space="preserve">) rewokalizując </w:t>
      </w:r>
      <w:r>
        <w:rPr>
          <w:rtl/>
        </w:rPr>
        <w:t>וְהֵּנָה</w:t>
      </w:r>
      <w:r>
        <w:rPr>
          <w:rtl w:val="0"/>
        </w:rPr>
        <w:t xml:space="preserve"> na: a oto, </w:t>
      </w:r>
      <w:r>
        <w:rPr>
          <w:rtl/>
        </w:rPr>
        <w:t>וְהִּנֵה</w:t>
      </w:r>
      <w:r>
        <w:rPr>
          <w:rtl w:val="0"/>
        </w:rPr>
        <w:t xml:space="preserve"> (por. G S Tg); i oto weszli do wnętrza domu; w tym przypadku słudzy Iszboszeta weszli do wnętrza pod pozorem zaopatrzenia się w zboże; (2) wg G: a oto odźwierna domu oczyszczała zboże – a ( był l. była ) śpiący i zasnął – a Rekab i Baana, bracia, przemknęli się niepostrzeżenie, καὶ ἰδοὺ ἡ θυρωρὸς τοῦ οἴκου ἐκάθαιρεν πυροὺς καὶ ἐνύσταξεν καὶ ἐκάθευδεν καὶ Ρεκχα καὶ Βαανα οἱ ἀδελφοὶ διέλαθον.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 brzuch, </w:t>
      </w:r>
      <w:r>
        <w:rPr>
          <w:rtl/>
        </w:rPr>
        <w:t>אֶל־הַחֹמֶׁש</w:t>
      </w:r>
      <w:r>
        <w:rPr>
          <w:rtl w:val="0"/>
        </w:rPr>
        <w:t xml:space="preserve"> (’el hachomesz).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2024-05-13T23:15:50Z</dcterms:modified>
</cp:coreProperties>
</file>