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do Dawida do Hebronu wszystkie plemiona* Izraela i przemówiły** tymi słowy: Oto jesteśmy twoją kością i twoim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2024-05-16T06:57:02Z</dcterms:modified>
</cp:coreProperties>
</file>