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3"/>
        <w:gridCol w:w="1897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wzrastał Dawid w potęgę, a JAHWE, Bóg* Zastępów, był z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 : brak w 4QSam a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2024-05-16T16:25:12Z</dcterms:modified>
</cp:coreProperties>
</file>