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6"/>
        <w:gridCol w:w="1928"/>
        <w:gridCol w:w="2340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Jibchar,* i Eliszua,** i Nefeg,*** i Jafia,****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Jibchar, </w:t>
      </w:r>
      <w:r>
        <w:rPr>
          <w:rtl/>
        </w:rPr>
        <w:t>יִבְחָר</w:t>
      </w:r>
      <w:r>
        <w:rPr>
          <w:rtl w:val="0"/>
        </w:rPr>
        <w:t xml:space="preserve"> , czyli: niech wybierze (go PAN).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Eliszua, </w:t>
      </w:r>
      <w:r>
        <w:rPr>
          <w:rtl/>
        </w:rPr>
        <w:t>אֱלִיׁשּועַ</w:t>
      </w:r>
      <w:r>
        <w:rPr>
          <w:rtl w:val="0"/>
        </w:rPr>
        <w:t xml:space="preserve"> , czyli: Bóg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Nefeg, </w:t>
      </w:r>
      <w:r>
        <w:rPr>
          <w:rtl/>
        </w:rPr>
        <w:t>נֶפֶג</w:t>
      </w:r>
      <w:r>
        <w:rPr>
          <w:rtl w:val="0"/>
        </w:rPr>
        <w:t xml:space="preserve"> , czyli: trudny (do pokonania), od arab. nafag; dumny, od arab. naffaj; &lt;x&gt;100 3:15&lt;/x&gt;L.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Jafia, </w:t>
      </w:r>
      <w:r>
        <w:rPr>
          <w:rtl/>
        </w:rPr>
        <w:t>יָפִיעַ</w:t>
      </w:r>
      <w:r>
        <w:rPr>
          <w:rtl w:val="0"/>
        </w:rPr>
        <w:t xml:space="preserve"> , czyli: niech lśni (PAN).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2024-05-16T21:42:33Z</dcterms:modified>
</cp:coreProperties>
</file>