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34"/>
        <w:gridCol w:w="2013"/>
        <w:gridCol w:w="2443"/>
        <w:gridCol w:w="45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Eliszama,* i Eliada,** i Elifelet.***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Eliszama, </w:t>
      </w:r>
      <w:r>
        <w:rPr>
          <w:rtl/>
        </w:rPr>
        <w:t>אֱלִיׁשָמָע</w:t>
      </w:r>
      <w:r>
        <w:rPr>
          <w:rtl w:val="0"/>
        </w:rPr>
        <w:t xml:space="preserve"> , czyli: Bóg usłyszał.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Eliada, </w:t>
      </w:r>
      <w:r>
        <w:rPr>
          <w:rtl/>
        </w:rPr>
        <w:t>אֶלְיָדָע</w:t>
      </w:r>
      <w:r>
        <w:rPr>
          <w:rtl w:val="0"/>
        </w:rPr>
        <w:t xml:space="preserve"> , czyli: Bóg wie.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Elifelet, </w:t>
      </w:r>
      <w:r>
        <w:rPr>
          <w:rtl/>
        </w:rPr>
        <w:t>אֱלִיפֶלֶט</w:t>
      </w:r>
      <w:r>
        <w:rPr>
          <w:rtl w:val="0"/>
        </w:rPr>
        <w:t xml:space="preserve"> , czyli: Bóg jest ratunkiem.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&lt;x&gt;130 14:4-7&lt;/x&gt;; &lt;x&gt;130 13:5-14&lt;/x&gt;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2024-05-16T20:50:39Z</dcterms:modified>
</cp:coreProperties>
</file>