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9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przyszli i rozłożyli się w dolinie Refaim.*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nadciągnęli i 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przybyli i rozciągnęli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Filistynowie przyciągnąwszy, rozpostarli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Filistynowie przyciągnąwszy, rozpostarli się w dolinie Rafaim.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Filistyni, przybywszy, 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Filistyńczycy nadciągnęli i rozłożyli się w dolinie Refaim,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Filistyni przybyli i rozłożyli się obozem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nadciągnęli i rozproszyli się po 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nadciągnęli i rozłożyli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приходять і зійшлися в долині тітанів.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Pelisztini nadciągnęli i rozłożyli się na równinie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przyszli i krążyli po nizinie Refaim.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dolina Refaim : dolina prowadząca do Jerozolimy od pd 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2024-05-16T17:03:19Z</dcterms:modified>
</cp:coreProperties>
</file>