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2"/>
        <w:gridCol w:w="2175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zaś przyszli i rozłożyli się w dolinie Refaim.*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Refaim : dolina prowadząca do Jerozolimy od pd 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2024-05-16T10:56:02Z</dcterms:modified>
</cp:coreProperties>
</file>