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JAHWE tymi słowy: Czy mam ruszyć na Filistynów? Czy wydasz ich w moją rękę? A JAHWE powiedział do Dawida: Wyrusz, gdyż na pewno wydam Filistynów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2024-05-16T22:17:59Z</dcterms:modified>
</cp:coreProperties>
</file>