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8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jednak wyruszyli jeszcze raz i (znów) rozłożyli się w dolinie Refaim.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2024-05-16T22:36:33Z</dcterms:modified>
</cp:coreProperties>
</file>