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JAHWE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usłyszysz odgłos kroków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dochodzących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wierzchołków drzew morwowych, wtedy wyruszysz, gdyż wtedy JAHWE wyjdzie przed tobą, aby pokonać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iż zaszumią wierzchy morwów, tedy się ruszysz, gdyż na ten czas pójdzie Pan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na wierzchu gruszek, tedy dasz bitwę: bo tedy wynidzie JAHWE przed obliczem twoim,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posłyszysz odgłosy kroków wśród wierzchołków drzew balsamowych, wtedy się pośpiesz; wówczas bowiem Pan wyjdzie przed tobą,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natrzyj rączo, gdyż wtedy Pan pójdzie przed tobą, by pobić wojsko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odgłosy kroków wśród wierzchołków drzew balsamowych, wtedy pospiesz się, gdyż wówczas JAHWE wyjdzie przed tobą, aby rozbić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szmer kroków na wierzchołkach drzew, wtedy szybko nacieraj, bo w tym momencie JAHWE pójdzie przed tobą, aby pobić wojsko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szelest kroków w wierzchołkach krzewów balsamowych, wtedy spiesz się: bo to Jahwe wyrusza przed tobą, by pokonać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притишеного звуку лісу місця плачу, тоді підеш проти них, бо тоді вийде Господь перед тобою, щоб бити в бою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wierzchołkach morw usłyszysz szelest kroków, wtedy się pośpiesz, bo w tym czasie WIEKUISTY wyszedł przed ciebie, aby porazić obóz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działaj zdecydowanie, gdyż wtedy JAHWE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2024-05-16T19:42:03Z</dcterms:modified>
</cp:coreProperties>
</file>