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 do Hebronu, król Dawid zawarł z nimi przymierze* w Hebronie, przed obliczem JAHWE, i namaścili (tam) Dawida na króla nad Izraelem.**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przyszli do króla do Hebronu wszyscy starsi Izraela. Król Dawid zawarł tam z nimi przymierze wobec JAHWE i został namaszczony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 do Hebronu i król Dawid zawarł z nimi przymierze w Hebronie przed JAHWE,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starsi Izraelscy przyszli do króla do Hebronu; i uczynił z nimi król Dawid przymierze w Hebronie przed Panem;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starszy Izraelscy do króla do Hebron i uczynił z nimi król Dawid przymierze w Hebron przed JAHWE: i pomazali Dawida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starszyzna Izraela przybyła do króla do Hebronu. I zawarł król Dawid przymierze z nimi wobec Pana w Hebronie. Namaścili więc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wszyscy starsi Izraela u króla w Hebronie i król Dawid zawarł z nimi przymierze w Hebronie przed Panem, po czym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Izraela przyszli do króla do Hebronu, a król Dawid zawarł z nimi przymierze w Hebronie w obecności JAHWE. I 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przyszli więc do króla, do Hebronu. Tam, w Hebronie, król Dawid zawarł z nimi przymierze w obecności JAHWE, a oni namaścili Dawida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starsi Izraela do króla do Chebronu: król Dawid zawarł z nimi przymierze wobec Jahwe w Chebronie, a oni namaścili Dawida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всі ізраїльські старшини до царя до Хеврона, і заповів їм цар Давид завіт в Хевроні перед Господом, і помазують Давида на царя над усім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starsi Israela przybyli do króla, do Hebronu, a król Dawid zawarł w Hebronie umowę przed WIEKUISTYM, po czym namaścili Dawida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izraelscy przyszli do króla do Hebronu, a król Dawid zawarł z nimi w Hebronie przymierze przed obliczem Jehowy; potem namaścili Dawida na króla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brak w klk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2024-05-16T22:57:07Z</dcterms:modified>
</cp:coreProperties>
</file>