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9"/>
        <w:gridCol w:w="2001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zdobył twierdzę Syjon – jest ona miastem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2024-05-16T14:16:40Z</dcterms:modified>
</cp:coreProperties>
</file>