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cały Izrael sprowadzali zaś skrzynię JAHWE przy okrzyku (radości) i przy dźwięku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2024-05-13T19:57:28Z</dcterms:modified>
</cp:coreProperties>
</file>