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wrócił do domu, aby pobłogosławić swój dom, wyszła Michal, córka Saula, aby spotkać Dawida; powiedziała: Ale czcigodnie zachował się dziś król Izraela, który obnażył się na oczach niewolnic swoich sług, jak obnaża się tylko jakiś prostak!*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jakiś prostak, </w:t>
      </w:r>
      <w:r>
        <w:rPr>
          <w:rtl/>
        </w:rPr>
        <w:t>הָרֵקִים אַחַד</w:t>
      </w:r>
      <w:r>
        <w:rPr>
          <w:rtl w:val="0"/>
        </w:rPr>
        <w:t xml:space="preserve"> , lub: ostatnie barachło; wg G: jeden z tancerzy : εἷς τῶν ὀρχουμένων, </w:t>
      </w:r>
      <w:r>
        <w:rPr>
          <w:rtl/>
        </w:rPr>
        <w:t>הרקדים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2024-05-13T18:51:29Z</dcterms:modified>
</cp:coreProperties>
</file>