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dopełnią się twoje dni i zaśniesz ze swoimi ojcami, wzbudzę ci po tobie twojego potomka, kogoś, kto wyjdzie z twojego wnętrza, i utrwalę jego królestwo.*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twoje dni i zaśniesz ze swoimi ojcami, wzbudzę ci potomka, który wyjdzie z twojego wnętrza, i utrwalę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dopełnią twoje dni i zaśniesz ze swoimi ojcami, wzbudzę po tobie twojego potomka, który wyjdzie z twego wnętrza, i umocnię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wypełnią dnia twoje, i zaśniesz z ojcy twoimi, wzbudzę nasienie twoje po tobie, które wynijdzie z żywota twego, a umocnię królestwo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dni twoje a zaśniesz z ojcy twymi, wzbudzę nasienie twe po tobie, które wynidzie z żywota twego, i umocnię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wypełnią się twoje dni i spoczniesz obok swych przodków, wtedy wzbudzę po tobie potomka twojego, który wyjdzie z twoich wnętrzności, i utwierdzę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dni twoje i zaśniesz ze swoimi ojcami, Ja wzbudzę ci potomka po tobie, który wyjdzie z twego łona, i utrwalę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wypełnią się twoje dni i spoczniesz obok swych przodków, wtedy wzbudzę po tobie potomka, który będzie twoim rodzonym dzieckiem, i utrwalę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dobiegną kresu twoje dni i spoczniesz obok twych przodków, Ja wywyższę twojego potomka, który wyjdzie z twoich wnętrzności, i utrwalę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wypełnią się twoje dni i kiedy spoczniesz z twoimi przodkami, ustanowię twego potomka, pochodzącego od ciebie, i umocnię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сповняться твої дні і заснеш з твоїми батьками, і підніму твоє насіння після тебе, яке буде з твого лона, і приготую його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wypełnią twoje dni i spoczniesz przy twoich przodkach – wtedy dźwignę twojego potomka po tobie, który wyjdzie z twojego łona, i utwierdzę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dopełnią twoje dni i będziesz musiał spocząć ze swymi praojcami, ja wzbudzę po tobie twojego potomka, który wyjdzie z twego wnętrza; i utwierdzę jego królestwo.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8:20&lt;/x&gt;; &lt;x&gt;230 132:11&lt;/x&gt;; &lt;x&gt;300 33:17&lt;/x&gt;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2024-05-12T16:54:13Z</dcterms:modified>
</cp:coreProperties>
</file>