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Panie, JAHWE,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 i usiadł przed obliczem JAHWE. Kim ja jestem, Wszechmocny PANIE? — powiedział. — 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wszedł król Dawid, usiadł przed JAHWE i przemówił: Kimże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BOŻE, i czymże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król Dawid, usiadł przed obliczem Pańskiem, i rzekł: Cożem ja jest Panie Boże, i co za dom mój, 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Dawid, i siedział przed JAHWE, i rzekł: Cóżem ja jest, JAHWE Boże, i co za dom mój, iżeś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król Dawid i usiadłszy przed Panem, mówił: Kimże ja jestem, Panie, Boże, i 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król Dawid i usiadł przed Panem, i rzekł: Kim ja jestem, Panie, Boże, a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poszedł, usiadł przed JAHWE i powiedział: Kimże ja jestem, Panie mój, Boże,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poszedł do świętego namiotu, usiadł w obecności JAHWE i tak przemówił: „JAHWE mój, BOŻE, kim ja jestem i czym jest mój dom, że przywiodłeś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tedy król Dawid przed Jahwe i przemówił: - Kimże ja jestem, Panie mój, Jahwe, i czymże jest mój dom, żeś mnie aż dotąd doprowadził?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ввійшов і сів перед Господом і сказав: Хто я, Господи, мій Господи, і хто мій дім, що Ти мене аж так полюбив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wszedł, zatrzymał się przed obliczem WIEKUISTEGO i zawołał: Czym ja jestem, Panie, WIEKUISTY oraz czym jest mój dom, że mnie przyprowadziłeś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przyszedł i usiadłszy przed Jehową, rzekł: ”Kimże ja jestem, Wszechwładny Panie, Jehowo? I czymże jest mój dom, że przywiodłeś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2024-05-12T22:35:54Z</dcterms:modified>
</cp:coreProperties>
</file>