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Syba do króla: Twój sługa postąpi zgodnie ze wszystkim, co mój pan, król, rozkazał swojemu słudze. Mefiboszet zatem jadał przy stole Dawida* jak jeden z synów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stołu Dawida, za G, ἐπὶ τῆς τραπέζης Δαυιδ; wg MT: u mojego stołu, ׁ</w:t>
      </w:r>
      <w:r>
        <w:rPr>
          <w:rtl/>
        </w:rPr>
        <w:t>שֻלְחָנִי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2024-05-15T13:42:52Z</dcterms:modified>
</cp:coreProperties>
</file>