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nie ma jeszcze kogoś z domu Saula, bym mógł wyświadczyć mu Bożą łaskę?* Wtedy Syba powiedział królowi: Jest jeszcze syn Jonatana, z uszkodzonymi nogami.**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Bożą łaskę, </w:t>
      </w:r>
      <w:r>
        <w:rPr>
          <w:rtl/>
        </w:rPr>
        <w:t>חֶסֶד אֱֹלהִים</w:t>
      </w:r>
      <w:r>
        <w:rPr>
          <w:rtl w:val="0"/>
        </w:rPr>
        <w:t xml:space="preserve"> , może być idiom wyrażający wielką (na miarę Boga) łaskę, uprzejmość lub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2024-05-15T16:14:31Z</dcterms:modified>
</cp:coreProperties>
</file>