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wieść o Salomonie, w związku z imieniem JAHWE, przyszła wypróbować go poprzez (stawianie) zagadek.*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12:42&lt;/x&gt;; &lt;x&gt;490 11:31&lt;/x&gt;; &lt;x&gt;140 9:13-14&lt;/x&gt;; &lt;x&gt;140 9:15-21&lt;/x&gt;; &lt;x&gt;140 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2024-05-21T19:54:23Z</dcterms:modified>
</cp:coreProperties>
</file>