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sporządził dwieście* tarcz** z kutego złota*** – na jedną tarczę wychodziło sześćset (sykli)**** złota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trzysta, τριακόσια.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kutego złota, </w:t>
      </w:r>
      <w:r>
        <w:rPr>
          <w:rtl/>
        </w:rPr>
        <w:t>זָהָב ׁשָחּוט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7,2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2024-05-21T12:20:54Z</dcterms:modified>
</cp:coreProperties>
</file>