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również sporządził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stolicę z słoniowej kości wielką i powlókł ją złotem żółtym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król sporządzić wielki tron z kości słoniowej i powlec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polecenia króla wykonano także wielki tron z kości słoniowej i pokryto go warstwą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wykonał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шляхетним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rafinowanym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2024-05-21T23:20:54Z</dcterms:modified>
</cp:coreProperties>
</file>