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zaokrąglony szczyt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tyłu,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 i okrągły szczyt z tyłu.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stopni było u onej stolicy, a wierzch okrągły był na stolicy z tyłu; i poręcze były z obudwu stron siedzenia, a dwa lwy stały u poręczy;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sześć stopniów, a wierzch stolice był okrągły z tyłu a dwie ręce z tej strony i z owej dzierżące siedzenie i dwa lwowie stali przy każdej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z tyłu oparcie z owalnym zwieńczeniem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z tyłu miał ten tron łby byków, z obu stron siedzenia były poręcze,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szczyt tronu od tyłu był zaokrąglony. Po obu stronach siedzenia były poręcze, obok których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owalny szczyt z tyłu. Po obu stronach siedzenia znajdowały się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stopni. Górna część tronu z tyłu miała owalne oparcie, po jednej i po drugiej stronie miejsca na siedzenie były poręcze, a po bokach poręczy znajdowały się dwa stojące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ступенів (було) в троні, і релєфи телят у троні зі заду нього і підпори для руки звідси і звідти при місці сидження, і два леви, що стояли при підпорах для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górna część, z tyłu tronu, była zaokrąglona. Zaś na wysokości siedzenia, z obu stron były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z tyłu miał ów tron okrągły baldachim,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2024-05-21T20:42:31Z</dcterms:modified>
</cp:coreProperties>
</file>