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zatem do króla: Prawdą było słowo, które usłyszałam w mojej ziemi o twoich wypowiedziach* i o twojej mądrości,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2024-05-21T15:00:26Z</dcterms:modified>
</cp:coreProperties>
</file>