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2"/>
        <w:gridCol w:w="1385"/>
        <w:gridCol w:w="6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twoi ludzie, szczęśliwi ci twoi słudzy, którzy stają przed tobą, wciąż mogąc słuchać twojej mądrości!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2024-05-21T13:34:50Z</dcterms:modified>
</cp:coreProperties>
</file>