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On jednak nie dotrzymał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chodzić za innymi bogami. Lecz on nie przestrzegał tego,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chodził za bogi cudzymi; wszakże nie strzegł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był o tym słowie, aby nie chodził za bogi cudzymi: a nie strzegł,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cudzych bogów, ale on nie zachowywał tego, co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mu szczególnie przykazał, aby nie poszedł za innymi bogami. Lecz on nie przestrzegał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czcić obcych bogów. On jednak nie przestrzegał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obcych bogów, on jednak nie zachował tego,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szedł za bóstwami obcymi, ale [on] nie posłuchał 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йому про це слово, щоб ніколи він не пішов за іншими богами і зберігав, (і) чинив те, що йому заповів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szczególnie przykazał, by nie chodził za cudzymi bóstwami; lecz on nie przestrzegał tego, co WIEKUISTY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tej sprawy, nakazał mu, aby nie chodził za innymi bogami; ale on nie zachowywał tego,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2024-05-20T04:18:47Z</dcterms:modified>
</cp:coreProperties>
</file>