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mu właśnie w tej sprawie, aby nie szedł za innymi bogami. Lecz on nie dotrzymał tego, co przykazał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2024-05-20T07:42:09Z</dcterms:modified>
</cp:coreProperties>
</file>