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więc do Salomona: Ponieważ tak się z tobą stało i nie dotrzymałeś mojego przymierza ani moich ustaw, które ci nadałem, to nieuchronnie wydrę ci królestwo i dam je twojemu słudze.*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12:16-17&lt;/x&gt;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2024-05-20T07:23:10Z</dcterms:modified>
</cp:coreProperties>
</file>