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wydrę* też całego królestwa. Dam twojemu synowi jedno plemię, ze względu na Dawida, mojego sługę, i ze względu na Jerozolimę, którą wybrałem.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wyrwę też całego królestwa. Pozostawię twojemu synowi jedno plemię, ze względu na Dawida, mojego sługę, i ze względu na Jerozolimę, którą sobie wybrałem.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wyrwę jednak całego królestwa. Dam jedno pokolenie twemu synowi ze względu na Dawida, mego sługę, i ze względu na Jerozolimę, którą wybrałem.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wszystkiego królestwa nie oderwę; pokolenie jedno dam synowi twemu dla Dawida, sługi mego, i dla Jeruzalemu, którem obrał.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wszytkiego królestwa oderwę, ale pokolenie jedno dam synowi twemu, dla Dawida, sługi mego, i Jeruzalem, którem obrał.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wyrwę całego królestwa. Dam twojemu synowi jedno pokolenie ze względu na Dawida, mego sługę, i ze względu na Jeruzalem, które wybrałem.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nie wyrwę całego królestwa; jedno plemię pozostawię twojemu synowi przez wzgląd na Dawida, mojego sługę, i przez wzgląd na Jeruzalem, który wybrałem.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wyrwę jednak całego królestwa – jedno plemię dam twemu synowi przez wzgląd na Dawida, Mojego sługę, i ze względu na Jerozolimę, którą wybrałem.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oderwę całego królestwa, ale twemu synowi dam tylko jedno plemię, i to przez wzgląd na Dawida, mojego sługę, oraz ze względu na Jerozolimę, którą sobie wybrałem”.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Jednakowoż nie odbiorę twojemu synowi całego królestwa. Jedno pokolenie dam twojemu synowi przez wzgląd na Dawida, mojego sługę, i ze względu na Jerozolimę, którą wybrałem.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Тільки не візьму ціле царство, дам твому синові один скипетр через Давида мого раба і через Єрусалим, місто яке Я вибрав.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oderwę od niego całego królestwa – lecz oddam twojemu synowi jedno pokolenie, z uwagi na Mojego sługę Dawida oraz z uwagi na Jeruszalaim, którą wybrałem.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Tyle że nie oderwę całego królestwa. Jedno plemię dam twemu synowi ze względu na Dawida, mego sługę, i ze względu na Jerozolimę, którą wybrałem”.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15:27-28&lt;/x&gt;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2024-05-20T07:19:03Z</dcterms:modified>
</cp:coreProperties>
</file>