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tak, kiedy Dawid tępił* Edom, (a) Joab, wódz wojska, wyruszył, by pogrzebać przebitych, a pobił (on) wszystkich mężczyzn w Edomie,**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G: ἐν τῷ ἐξολεθρεῦσαι Δαυιδ τὸν Εδωμ; wg MT: gdy Dawid był, ּ</w:t>
      </w:r>
      <w:r>
        <w:rPr>
          <w:rtl/>
        </w:rPr>
        <w:t>בִהְיֹותּדָוִד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&lt;x&gt;330 35:10-15&lt;/x&gt;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2024-05-20T02:46:46Z</dcterms:modified>
</cp:coreProperties>
</file>