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zatem z Midianu i przybyli do Paran. Z Paran zaś wzięli z sobą (kilku) ludzi i przybyli do Egiptu, do faraona, króla Egiptu, (ten) zaś dał mu dom, zapewnił mu chleb i nadał mu ziemię.*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Uciekinierzy wyruszyli z Midianu i przybyli najpierw do Paran. Z Paran, gdzie dobrali sobie kilku ludzi, przybyli do Egiptu, do faraona. Tam król Egiptu przekazał mu dom, zapewnił mu wyżywienie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przybyli do Paran. Z Paran zabrali ze sobą mężczyzn i przybyli do Egiptu, do faraona, króla Egiptu. Ten dał mu dom, zapewnił mu żywność i 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wyszedłszy z Madyjan przyszli do Faran, a wziąwszy z sobą niektóre męże z Faran weszli do Egiptu, do Faraona króla Egipskiego, który mu dał dom, i żywność mu naznaczył, dał mu też i 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wybrawszy się z Madian, przyszli do Faran i wzięli z sobą mężów z Faran, i weszli do Egiptu do faraona, króla Egipskiego, który dał mu dom i żywność naznaczył, i ziemię poruczył.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Wydostawszy się z [kraju] Midian, przybyli do Paran i zabrawszy ze sobą ludzi z Paran, przybyli do Egiptu, do faraona, króla egipskiego, który dał mu mieszkanie oraz wyznaczył mu wyżywienie, a także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Ruszyli wtedy z Midian i dotarli do Paran; zabrawszy z sobą ludzi z Paran doszli do Egiptu, do faraona, króla egipskiego. Ten dał mu dom i wyznaczył mu przydział żywności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Zabrali ze sobą ludzi z Paran i przybyli do Egiptu, do faraona, króla egipskiego, który dał Hadadowi dom, wyżywienie oraz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więc z Midian i przyszli do Paran. Zabierając ze sobą ludzi z Paran, przybyli do Egiptu, do faraona, króla egipskiego, który dał Hadadowi mieszkanie, utrzymanie i nadał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Midian i przybyli do Paran. Z Paran zabrali z sobą mężczyzn i przybyli do Egiptu, do faraona, króla egipskiego. Ten dał mu mieszkanie, zapewnił mu utrzymanie i obdarował go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встають мужі з міста Мадіяма і приходять до Фарану і беруть з собою мужів і приходять до Фараона царя Єгипту, і ввійшов Адер до Фараона, і він дав йому дім і приписав йому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wyruszyli z Midjanu i przybyli do Paran; potem zabrali ze sobą ludzi z Paran oraz przybyli do Micraim, do faraona, władcy Micraimu. Ten dał mu dom, wyznaczył mu żywność oraz dał mu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Powstali więc z Midianu i przyszli do Paranu, a z Paranu wzięli ze sobą mężczyzn i przybyli do Egiptu, do faraona, króla egipskiego, który potem dał mu dom. Przydzielił mu też chleb i dał mu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nadał mu ziemię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2024-05-20T06:38:39Z</dcterms:modified>
</cp:coreProperties>
</file>