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(Pochodziły one) z narodów, co do których JAHWE powiedział synom Izraela: Nie łączcie się z nimi* i niech one nie łączą się z wami, bo na pewno nakłonią wasze serca do (pójścia) za swoimi bogami** – właśnie do nich przylgnął*** Salomon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wchodźcie do nich, </w:t>
      </w:r>
      <w:r>
        <w:rPr>
          <w:rtl/>
        </w:rPr>
        <w:t>בָהֶם לֹא־תָבֹאּו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34:16&lt;/x&gt;; &lt;x&gt;50 7:1-11&lt;/x&gt;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6:5&lt;/x&gt;; &lt;x&gt;50 10:12&lt;/x&gt;; &lt;x&gt;50 11:1&lt;/x&gt;;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2024-05-20T02:45:35Z</dcterms:modified>
</cp:coreProperties>
</file>