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 go: Czego ci u mnie brak, że chcesz oto iść do swojej ziemi? A (on) odpowiedział: Niczego,* ale poślij mnie, 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Niczego (</w:t>
      </w:r>
      <w:r>
        <w:rPr>
          <w:rtl/>
        </w:rPr>
        <w:t>לֹא</w:t>
      </w:r>
      <w:r>
        <w:rPr>
          <w:rtl w:val="0"/>
        </w:rPr>
        <w:t xml:space="preserve">) w klkd Mss zapisane jako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2024-05-20T07:42:18Z</dcterms:modified>
</cp:coreProperties>
</file>