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on przy sobie ludzi i został przywódcą hordy, (w czasie), gdy tępił ich Dawid. Naszli wówczas Damaszek, zamieszkali tam i obwołali go w Damaszku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Skupił on przy sobie ludzi i został przywódcą bandy. W tym czasie tępił ich Dawid. Najechali wówczas Damaszek, zamieszkali tam i w Damaszku obwołali Rezona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Zebrał on wokół siebie ludzi i został przywódcą zgrai, gdy Dawid pobił mieszkańców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Soby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Potem udali się do Damaszku, gdzie mieszkali,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panowali nad Damaszkiem.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zebrawszy do siebie męże, był książęciem roty, gdy je Dawid mordował; przetoż odszedłszy do Damaszku, mieszkali w nim, a królowali nad Damaszkiem.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przeciw jemu męże i zstał się książęciem nad zbójcami, gdy je mordował Dawid, i poszli do Damaszku, i mieszkali tam, i uczynili go królem w Damaszku,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on przy sobie ludzi i został przywódcą zgrai. Kiedy Dawid ich tępił, wtedy uszedł do Damaszku, zdobył go i przebywał w nim, rządząc Damaszkiem.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on wokoło siebie wojowników i został wodzem bandy. Gdy Dawid ich pobił, udali się do Damaszku i tam się osiedlili, i uczynili go królem nad Damaszkiem.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on przy sobie ludzi i stał się dowódcą bandy. Gdy Dawid ich pobił, udali się do Damaszku i tam się osiedlili, i rządzili w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on wokół siebie ludzi, stając się przywódcą oddziału najemników. Kiedy Dawid ich tępił, udali się do Damaszku, gdzie osiedlili się i przejęli nad nim rządy.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wokół siebie mężów i stanął na czele bandy. Gdy Dawid ich rozgromił, zdobyli Damaszek i osiedli tam. [Rezon] został królem w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zebrał wokół siebie ludzi i stał się dowódcą band; a kiedy Dawid je rozbił, udali się do Damaszku i tam się osiedlili oraz panowali w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zbierał on przy sobie mężczyzn, i został dowódcą oddziału grabieżczego, gdy Dawid ich zabijał. Toteż poszli do Damaszku i osiedlili się tam, i zaczęli panować w Damaszku.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2024-05-20T04:37:51Z</dcterms:modified>
</cp:coreProperties>
</file>