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zdarzyło się, że Jeroboam wyszedł z Jerozolimy i na drodze spotkał go Achiasz Szilonita, prorok, który odziany był w nowy płaszcz, znaleźli się zaś w polu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akurat czasie Jeroboam wyszedł z Jerozolimy i w drodze natknął się na proroka Achiasza z Szilo. Prorok miał na sobie nowy płaszcz. Byli na polu całkiem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Jeroboam wyszedł z Jerozolimy, że spotkał go na drodze prorok Achiasz Szilonita, odziany w nowy płaszcz. I ci dwaj byli sami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tegoż czasu, gdy Jeroboam wyszedł z Jeruzalemu, że go znalazł na drodze Achyjasz Sylonitczyk, prorok, będąc odziany płaszczem nowym; a tylko sami dwaj byli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onego ; czasu, że Jeroboam wyszedł z Jeruzalem i nalazł go Achias Silonitczyk, prorok, na drodze, odziany płaszczem nowym: a było ich tylko dwa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Jeroboam wyszedł z Jerozolimy, spotkał go na drodze prorok Achiasz z Szilo, odziany w nowy płaszcz. Sami tylko obydwaj byli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wyszedł raz Jeroboam z Jeruzalemu i spotkał go na drodze prorok Achiasz z Sylo, który miał na sobie nowy płaszcz; a byli na polu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Jeroboam wyszedł z Jerozolimy, a na drodze spotkał go prorok Achiasz z Szilo, ubrany w nowy płaszcz. Tylko oni dwaj byli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wtedy, że Jeroboam wyruszył z Jerozolimy. Po drodze spotkał go prorok Achiasz z Szilo. Był on ubrany w nowy płaszcz. Prócz ich dwóch nie było nikogo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owym czasie, że Jeroboam wyszedł z Jerozolimy i spotkał go na drodze prorok Achijja z Szilo. Był on okryty nowym płaszczem. Tylko oni dwaj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часі і Єровоам вийшов з Єрусалиму, і в дорозі знайшов його Ахія Силоніт, пророк, і звернув його з дороги. І Ахія (був) зодягнений в новий плащ, і оба (були)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owego czasu, kiedy Jerobeam wyszedł raz z Jeruszalaim, że na drodze spotkał Achija z Szylo. Był on przyodziany w nowy płaszcz i obaj byli sami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tymże czasie, iż Jeroboam wyszedł z Jerozolimy i spotkał go na drodze prorok Achijasz Szilonita, a Achijasz był ubrany w nową szatę; i obaj byli sami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2024-05-20T05:33:41Z</dcterms:modified>
</cp:coreProperties>
</file>