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Jeroboama: Weź sobie dziesięć kawałków, bo tak mówi JAHWE, Bóg Izraela: Oto wydzieram królestwo z ręki Salomona i dziesięć plemion daję tobie.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2024-05-20T05:12:15Z</dcterms:modified>
</cp:coreProperties>
</file>