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(Uczynię tak) dlatego, że Mnie opuścili, kłaniali się Asztarot, bogini Sydończyków, Kemoszowi, bogu Moabu, i Milkomowi, bogu synów Ammona, nie kroczyli zaś moją drogą, by czynić to, co prawe w moich oczach, oraz (przestrzegać) moich ustaw i praw, jak to czynił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2024-05-20T04:36:13Z</dcterms:modified>
</cp:coreProperties>
</file>