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wezmę też (teraz) całego królestwa z jego ręki, lecz pozostawię go księciem* po wszystkie dni jego życia, ze względu na Dawida, mojego sługę, którego wybrałem i który przestrzegał moich przykazań i ustaw.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jeszcze teraz nie odbiorę mu królestwa. Pozostawię go księciem, póki żyje. Zrobię tak ze względu na mojego sługę Dawida,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odbiorę całego królestwa z jego ręki, ale pozostawię go księciem po wszystkie dni jego życia ze względu na Dawida, swego sługę, którego wybrałem i który przestrzegał moich przykazań i 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odejmę wszystkiego królestwa z ręki jego, owszem zostawię go książęciem po wszystkie dni żywota jego dla Dawida, sługi mego, któregom obrał, który strzegł rozkazania mego i wyroków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odejmę wszytkiego królestwa z ręki jego, ale go zostawię Książęciem po wszytkie dni żywota jego, dla Dawida sługi mego, któregom obrał, który strzegł mandatów moich i przykazań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królestwa. Choć zostawię go władcą do końca jego życia ze względu na mego sługę, Dawida, którego wybrałem za to, że zachowywał moje polecenia i 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już teraz całego królestwa z jego ręki; pozostawię go władcą po wszystkie dni jego życia przez wzgląd na Dawida, mojego sługę, którego wybrałem i który przestrzegał moich przykazań i 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nie odbiorę z jego ręki całego królestwa, lecz pozostawię go władcą po wszystkie dni jego życia ze względu na Mojego sługę, Dawida, którego sobie wybrałem, ponieważ on przestrzegał Moich przykazań i ustaw,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zabiorę mu jednak całego królestwa. Ustanowiłem go bowiem władcą do końca jego życia ze względu na Dawida, mojego sługę, którego wybrałem, i który zachowywał moje przykazania i 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odbiorę mu z ręki całego królestwa, albowiem ustanowiłem go księciem po wszystkie dni jego życia przez wzgląd na Dawida, mojego sługę, którego wybrałem, a który strzegł moich nakazów i moich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заберу з його руки ціле царство, томущо, стаючи до бою, стану до бою з ним всі дні його життя, через Давида мого раба, якого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zabiorę z jego ręki całego królestwa i pozostawię go księciem po wszystkie dni jego życia, z uwagi na Mojego sługę Dawida, który przestrzegał Moich przykazań i 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zabiorę z jego ręki całego królestwa, gdyż ustanowię go naczelnikiem po wszystkie dni jego życia, ze względu na Dawida, mego sługę, którego wybrałem, ponieważ zachowywał moje przykazania i moje ustawy.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נָׂשִ֣ יא</w:t>
      </w:r>
      <w:r>
        <w:rPr>
          <w:rtl w:val="0"/>
        </w:rPr>
        <w:t xml:space="preserve"> , lub: wodzem.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2024-05-20T07:24:40Z</dcterms:modified>
</cp:coreProperties>
</file>