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moich ustaw i przykazań, jak to czynił mój sługa Dawid, to będę z tobą i utrwalę twą dynastię,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uczyniłem w przypadku Dawida —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rozkażę, i będziesz kroczył moimi drogami, i czynił to, co prawe w moich oczach, i przestrzegał moich nakazów i przykazań, jak czynił mój sługa Dawid, wtedy będę z tobą, zbuduję ci dom trwały, jak zbudowałem Dawidowi, i powierzę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jeźli będziesz słuchał wszystkiego, coć przykażę, a będziesz chodził drogami mojemi, czyniąc to, co dobrego jest w oczach moich, strzegąc wyroków moich, i przykazań moich, jako czynił Dawid, sługa mój: tedy będę z tobą, a zbudujęć dom mocny, jakom zbudował Dawidowi, i podam ci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słuchał wszytkiego, coć przykażę, a będziesz chodził drogami moimi, a będziesz czynił, co prawo jest przede mną, strzegąc mandatów moich i przykazań moich, jako czynił Dawid, sługa mój, będę z tobą i zbuduję tobie dom wierny, jakom zbudował dom Dawidowi, i dam tobie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wszystkiego, co ci rozkażę, i będziesz chciał postępować moimi drogami oraz będziesz wykonywał, co uznaję za sprawiedliwe, zachowując moje prawa i polecenia, jak czynił mój sługa, Dawid, to będę z tobą i zbuduję ci dom trwały, jak zbudowałem Dawidowi, i powierzę ci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słuchać będziesz wszystkiego, co ci nakazuję, i kroczyć będziesz moimi drogami, i czynić to, co prawe w moich oczach, przestrzegając moich ustaw i przykazań, jak czynił Dawid, sługa mój, wtedy Ja będę z tobą i zbuduję ci dom trwały, jak zbudowałem Dawidowi,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nakażę, i będziesz chodził Moimi drogami, i będziesz czynił to, co prawe w Moich oczach, przestrzegając Moich przykazań i ustaw, jak to czynił Mój sługa, Dawid, wtedy będę z tobą. Zbuduję ci trwały dom, tak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wszystkim moim poleceniom i będziesz postępował według moich wskazań i wypełniał to, co w moich oczach jest słuszne, zachowując moje polecenia i przykazania, jak czynił to Dawid, mój sługa, to będę z tobą. Zbuduję ci dom tak trwały jak ten, który zbudowałem Dawidowi. Oddam ci też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wszystkiemu, co ci rozkażę, [jeśli] będziesz chodził moimi drogami i będziesz czynił to, co sprawiedliwe w moich oczach, strzegąc moich przykazań i moich nakazów, jak czynił Dawid, sługa mój, będę z tobą, zbuduję ci dom trwały,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зберігатимеш все, що тобі заповідаю, і підеш моїми дорогами і вчиниш те, що миле переді Мною, щоб зберігати мої заповіді і мої приписи, так як вчинив Давид мій раб, і буду з тобою, і збудую тобі вірний дім, так як Я збудував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we wszystkim posłuszny temu, co ci rozkażę oraz będziesz chodził Moimi drogami, czyniąc, co się podoba Moim oczom, przestrzegając wyroków i Mych przykazań, jak to uczynił Mój sługa Dawid – wtedy będę z tobą i zbuduję ci trwały dom, jak go zbudowałem Dawidowi, i poddam 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usłuchasz wszystkiego, co ci nakażę, i naprawdę będziesz chodził moimi drogami oraz wprowadzał w czyn to, co słuszne w moich oczach, zachowując moje ustawy i moje przykazania, tak jak czynił Dawid, mój sługa, to i ja okażę, że jestem z tobą, i zbuduję ci trwały dom, tak jak zbudowałem Dawidowi, i dam ci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2024-05-20T04:36:54Z</dcterms:modified>
</cp:coreProperties>
</file>