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Królewska 11:4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nadszedł czas, że Salomon się zestarzał, jego kobiety nakłoniły jego serce do (pójścia) za innymi bogami, tak że jego serce nie było tak szczere wobec JAHWE,* jego Boga, jak serce Dawida, jego ojca.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Kiedy Salomon posunął się w latach, kobiety te nakłoniły jego serce do pójścia za innymi bogami, tak że jego serce nie było tak bez reszty oddane JAHWE, jego Bogu, jak to było w przypadku Dawida, jego ojca.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Gdy bowiem Salomon się zestarzał, jego żony skłoniły jego serce ku innym bogom. Jego serce nie było więc doskonałe wobec JAHWE, jego Boga, jak serce Dawida, jego ojca.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stało się, gdy już był Salomon stary, że żony jego nakłoniły serce jego za bogi cudzymi, tak iż nie było serce jego zupełne z Panem, Bogiem jego, jako serce Dawida, ojca jego.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już był stary, skażone jest serce jego przez niewiasty, że się puścił za bogi cudzemi i nie było serce jego zupełne z JAHWE Bogiem jego, jako serce Dawida ojca jego.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Kiedy Salomon się zestarzał, żony zwróciły jego serce ku cudzym bogom i wskutek tego serce jego nie pozostało tak szczere wobec Pana, Boga jego, jak serce jego ojca, Dawida.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 się zaś Salomon zestarzał, jego żony odwróciły jego serce do innych bogów, tak że jego serce nie było szczere wobec Pana, Boga jego, jak serce Dawida, jego ojca.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 Salomon się zestarzał, one skierowały jego serce ku innym bogom, przez co jego serce nie było już tak szczere wobec JAHWE, jego Boga, jak serce Dawida, jego ojca.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Kiedy bowiem Salomon był już stary, jego żony nakłoniły go do oddawania czci obcym bogom. Jego serce nie było już tak całkowicie oddane JAHWE, jego Bogu, jak serce Dawida, jego ojca.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 Salomon się zestarzał, żony zwróciły jego serce ku obcym bóstwom. Jego serce nie pozostało prawe wobec Jahwe, swego Boga, jak serce Dawida, jego ojca.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сталося, що в часі старості Соломона, і відвернули жінки - чужинки серце його в слід за їхніми богами і його серце не було досконале з його Господом Богом, так як серце Давида його батька.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gdy Salomon się zestarzał, jego kobiety skłoniły go ku obcym bóstwom tak, że jego serce nie było już szczere wobec WIEKUISTEGO, swojego Boga, jak serce jego ojca Dawida.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gdy Salomon się zestarzał, jego żony nakłoniły jego serce, by poszedł za innymi bogami; i jego serce nie było niepodzielne wobec JAHWE, jego Boga, jak serce Dawida, jego ojca.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szczere wobec JHWH, </w:t>
      </w:r>
      <w:r>
        <w:rPr>
          <w:rtl/>
        </w:rPr>
        <w:t>עִם־יְהוָה לֹא־הָיָה לְבָבֹו ׁשָלֵם</w:t>
      </w:r>
      <w:r>
        <w:rPr>
          <w:rtl w:val="0"/>
        </w:rPr>
        <w:t xml:space="preserve"> , lub: bez reszty oddane JHWH.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2024-05-20T06:47:11Z</dcterms:modified>
</cp:coreProperties>
</file>