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że Salomon się zestarzał, jego kobiety nakłoniły jego serce do (pójścia) za innymi bogami, tak że jego serce nie było tak szczere wobec JAHWE,* jego Boga, jak serce Dawida, 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szczere wobec JHWH, </w:t>
      </w:r>
      <w:r>
        <w:rPr>
          <w:rtl/>
        </w:rPr>
        <w:t>עִם־יְהוָה לֹא־הָיָה לְבָבֹו ׁשָלֵם</w:t>
      </w:r>
      <w:r>
        <w:rPr>
          <w:rtl w:val="0"/>
        </w:rPr>
        <w:t xml:space="preserve"> , lub: bez reszty oddane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2024-05-20T07:46:36Z</dcterms:modified>
</cp:coreProperties>
</file>