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próbował więc uśmiercić Jeroboama, lecz Jeroboam wstał i uciekł do Egiptu do Szyszaka, króla Egiptu, i pozostawał w Egipcie aż do śmierci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2024-05-20T04:09:06Z</dcterms:modified>
</cp:coreProperties>
</file>