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6"/>
        <w:gridCol w:w="6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w których Salomon panował w Jerozolimie nad całym Izraelem, było czterdzieści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2024-05-20T05:35:27Z</dcterms:modified>
</cp:coreProperties>
</file>