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Królewska 11:43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Salomon zasnął ze swoimi ojcami, został pochowany w Mieście Dawida, swojego ojca,* a panowanie po nim przejął Rechabeam, jego syn.</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Kiedy zasnął ze swoimi ojcami, pochowano go w Mieście Dawida, jego ojca,</w:t>
            </w:r>
            <w:r>
              <w:rPr>
                <w:rFonts w:ascii="Times New Roman" w:eastAsia="Times New Roman" w:hAnsi="Times New Roman" w:cs="Times New Roman"/>
                <w:noProof w:val="0"/>
                <w:sz w:val="24"/>
              </w:rPr>
              <w:t xml:space="preserve"> a panowanie po nim objął jego syn Rechabeam.</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I Salomon zasnął ze swymi ojcami i został pogrzebany w mieście Dawida, swego ojca. I jego syn Roboam królował w jego miejsce.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zasnął Salomon z ojcy swymi, a pogrzebiony jest w mieście Dawida, ojca swego; i królował Roboam, syn jego, miasto niego.</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zasnął Salomon z ojcy swymi i pogrzebion jest w mieście Dawida ojca swego, i królował Roboam, syn jego, miasto niego.</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Spoczął Salomon ze swoimi przodkami i został pochowany w Mieście Dawida, swego ojca. A jego syn, Roboam, został w jego miejsce królem.</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I zasnął Salomon z ojcami swymi, i został pochowany w Mieście Dawida, swego ojca, a po nim został królem jego syn Rechabeam.</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Potem Salomon spoczął przy swoich przodkach i został pochowany w Mieście Dawida, swego ojca, a po nim królem został jego syn, Roboam.</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Kiedy spoczął przy swoich przodkach, pochowano go w Mieście Dawida, jego ojca. Władzę po nim objął jego syn Roboam.</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Salomon spoczął ze swoimi przodkami i został pogrzebany w Mieście Dawida, swego ojca. Po nim królował jego syn Roboam.</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заснув Соломон з своїми батьками, і поховали його в місті Давида його батька. І сталося, що як почув Єровоам син Навата, як він ще був в Єгипті, бо втік з перед лиця Соломона і сидів в Єгипті, прямує і приходить до свого міста до землі Саріри, що в горі Ефраїма. І цар Соломон заснув зі своїми батьками, і зацарював Ровоам його син замість нього.</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Potem Salomon spoczął przy swoich przodkach i został pochowany w mieście swojego ojca Dawida. A rządy, zamiast niego, objął jego syn Rehabeam.</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Potem Salomon spoczął ze swymi praojcami i został pogrzebany w Mieście Dawida, swego ojca; a w jego miejsce zaczął panować Rechoboam, jego syn.</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G przenosi w to miejsce &lt;x&gt;110 12:2&lt;/x&gt;, tj.: wtedy stało się tak, że Jeroboam, syn Nebata, usłyszał (o tym) – a on przebywał wciąż w Egipcie, dokąd uciekł sprzed oblicza Salomona, i mieszkał w Egipcie – i przybył do swojego miasta, do ziemi Sarira na pogórzu Efraima, καὶ ἐγενήθη ὡς ἤκουσεν Ιεροβοαμ υἱὸς Ναβατ καὶ αὐτοῦ ἔτι ὄντος ἐν Αἰγύπτῳ ὡς ἔφυγεν ἐκ προσώπου Σαλωμων καὶ ἐκάθητο ἐν Αἰγύπτῳ κατευθύνει καὶ ἔρχεται εἰς τὴν πόλιν αὐτοῦ εἰς τὴν γῆν Σαριρα τὴν ἐν ὄρει Εφραιμ.</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2024-05-20T07:47:13Z</dcterms:modified>
</cp:coreProperties>
</file>