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zatem na Salomona za to, że odwiódł swoje serce od bycia przy JAHWE, Bogu Izraela, który dwukrotnie mu się ukazał*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więc na Salomona za to, że odstąpił od bycia przy JAHWE, Bogu Izraela, który dwukrotnie mu się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rozgniewał się więc na Salomona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jego serce odwróciło się od JAHWE, Boga Izraela, który dwukrotnie mu się ukazał;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Pan na Salomona, że się odwróciło serce jego od Pana, Boga Izraelskiego, który się mu był ukazał po dwa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JAHWE rozgniewał na Salomona, że się odwróciło serce jego od JAHWE Boga Izraelowego, który mu się powtóre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więc na Salomona za to, że jego serce odwróciło się od Pana, Boga izraelskiego. Dwukrotnie mu się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rozgniewał się na Salomona za to, że odwrócił serce swoje od Pana, Boga izraelskiego, który mu się dwukrotnie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Salomona za to, że ten odwrócił swoje serce od JAHWE, Boga Izraela, który ukazał mu się dwukrotnie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rozgniewał się na Salomona za to, że w swoim sercu odwrócił się całkowicie od JAHWE, Boga Izraela. Dwa razy mu się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Jahwe na Salomona, że odwrócił swe serce od Jahwe, Boga izraelskiego, który ukazał się mu dwa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на Соломона, бо він відвернув своє серце від Господа Бога Ізраїля, який йому двічі зявився,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rozgniewał się na Salomona, że odwrócił swoje serce od WIEKUISTEGO, Boga Israela, który dwukrotnie mu się objawił;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rozsierdził się na Salomona, gdyż jego serce odstąpiło od JAHWE, Boga izraelskiego, który mu się dwa razy ukazał.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&lt;x&gt;110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2024-05-20T06:49:06Z</dcterms:modified>
</cp:coreProperties>
</file>