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panował tylko nad tymi z 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Roboam zaś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synami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nad synami Izraelskimi, którzy mieszkali w mieściech Judzkich,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synmi Izraelowymi, którzykolwiek mieszkali w mieściech Juda, królował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Roboam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królował tylko nad synami izraelskimi, którzy mieszkali w osadach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panował tylko nad tymi Izraelitami,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zaś pozostał królem [tylko] tych synów Izraela, którzy mieszkali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 tymi Israelitami, którzy mieszkali w miastach judzkich, królem pozostał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izraelskich mieszkających w miastach Judy, Rechoboam dalej panował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2024-05-13T09:22:01Z</dcterms:modified>
</cp:coreProperties>
</file>