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9"/>
        <w:gridCol w:w="1626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synów Izraela, mieszkających w miastach Judy, nad tymi panował Rechabeam.*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12:17&lt;/x&gt;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2024-05-13T14:12:03Z</dcterms:modified>
</cp:coreProperties>
</file>