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3"/>
        <w:gridCol w:w="6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stała się grzechem,* bo lud chadzał przed oblicze jednego (z nich) aż po 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grzechem, </w:t>
      </w:r>
      <w:r>
        <w:rPr>
          <w:rtl/>
        </w:rPr>
        <w:t>חַּטָאת</w:t>
      </w:r>
      <w:r>
        <w:rPr>
          <w:rtl w:val="0"/>
        </w:rPr>
        <w:t xml:space="preserve"> , lub: błędem, por. G: ἁμαρτία.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2024-05-20T19:37:56Z</dcterms:modified>
</cp:coreProperties>
</file>